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A86D" w14:textId="77777777" w:rsidR="00023D93" w:rsidRDefault="00023D93">
      <w:pPr>
        <w:autoSpaceDE w:val="0"/>
        <w:autoSpaceDN w:val="0"/>
        <w:spacing w:after="498" w:line="220" w:lineRule="exact"/>
      </w:pPr>
    </w:p>
    <w:p w14:paraId="181D1C64" w14:textId="027D8681" w:rsidR="00023D93" w:rsidRPr="002C6EA1" w:rsidRDefault="00000000">
      <w:pPr>
        <w:tabs>
          <w:tab w:val="left" w:pos="1092"/>
        </w:tabs>
        <w:autoSpaceDE w:val="0"/>
        <w:autoSpaceDN w:val="0"/>
        <w:spacing w:after="0" w:line="396" w:lineRule="auto"/>
        <w:ind w:right="1008"/>
        <w:rPr>
          <w:sz w:val="32"/>
          <w:szCs w:val="32"/>
          <w:u w:val="single"/>
          <w:lang w:val="pl-PL"/>
        </w:rPr>
      </w:pPr>
      <w:r w:rsidRPr="001929E2">
        <w:rPr>
          <w:lang w:val="pl-PL"/>
        </w:rPr>
        <w:tab/>
      </w:r>
      <w:r w:rsidR="001929E2" w:rsidRPr="002C6EA1">
        <w:rPr>
          <w:rFonts w:ascii="Times New Roman" w:eastAsia="Times New Roman" w:hAnsi="Times New Roman"/>
          <w:b/>
          <w:color w:val="000000"/>
          <w:w w:val="101"/>
          <w:sz w:val="32"/>
          <w:szCs w:val="32"/>
          <w:u w:val="single"/>
          <w:lang w:val="pl-PL"/>
        </w:rPr>
        <w:t xml:space="preserve">Oferta wynajmu miejsca parkingowego na rok 2023 </w:t>
      </w:r>
      <w:r w:rsidRPr="002C6EA1">
        <w:rPr>
          <w:rFonts w:ascii="Times New Roman" w:eastAsia="Times New Roman" w:hAnsi="Times New Roman"/>
          <w:b/>
          <w:color w:val="000000"/>
          <w:w w:val="101"/>
          <w:sz w:val="32"/>
          <w:szCs w:val="32"/>
          <w:u w:val="single"/>
          <w:lang w:val="pl-PL"/>
        </w:rPr>
        <w:t xml:space="preserve"> </w:t>
      </w:r>
    </w:p>
    <w:p w14:paraId="2FD6E40C" w14:textId="77777777" w:rsidR="00023D93" w:rsidRPr="001929E2" w:rsidRDefault="00000000">
      <w:pPr>
        <w:autoSpaceDE w:val="0"/>
        <w:autoSpaceDN w:val="0"/>
        <w:spacing w:before="526" w:after="0" w:line="354" w:lineRule="exact"/>
        <w:rPr>
          <w:lang w:val="pl-PL"/>
        </w:rPr>
      </w:pPr>
      <w:r w:rsidRPr="001929E2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 xml:space="preserve">Adres lokalu </w:t>
      </w:r>
      <w:r w:rsidRPr="001929E2">
        <w:rPr>
          <w:rFonts w:ascii="TimesNewRomanPSMT" w:eastAsia="TimesNewRomanPSMT" w:hAnsi="TimesNewRomanPSMT"/>
          <w:color w:val="000000"/>
          <w:w w:val="101"/>
          <w:sz w:val="25"/>
          <w:lang w:val="pl-PL"/>
        </w:rPr>
        <w:t xml:space="preserve">….……………………………………………………………………..……..... </w:t>
      </w:r>
    </w:p>
    <w:p w14:paraId="61F77148" w14:textId="77777777" w:rsidR="00023D93" w:rsidRPr="001929E2" w:rsidRDefault="00000000">
      <w:pPr>
        <w:autoSpaceDE w:val="0"/>
        <w:autoSpaceDN w:val="0"/>
        <w:spacing w:before="320" w:after="0" w:line="354" w:lineRule="exact"/>
        <w:rPr>
          <w:lang w:val="pl-PL"/>
        </w:rPr>
      </w:pPr>
      <w:r w:rsidRPr="001929E2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Imię i Nazwisko</w:t>
      </w:r>
      <w:r w:rsidRPr="001929E2">
        <w:rPr>
          <w:rFonts w:ascii="TimesNewRomanPSMT" w:eastAsia="TimesNewRomanPSMT" w:hAnsi="TimesNewRomanPSMT"/>
          <w:color w:val="000000"/>
          <w:w w:val="101"/>
          <w:sz w:val="25"/>
          <w:lang w:val="pl-PL"/>
        </w:rPr>
        <w:t xml:space="preserve">   ………………………………………………………………………………. </w:t>
      </w:r>
    </w:p>
    <w:p w14:paraId="6CC1B796" w14:textId="19196FA6" w:rsidR="00023D93" w:rsidRPr="001929E2" w:rsidRDefault="00000000">
      <w:pPr>
        <w:autoSpaceDE w:val="0"/>
        <w:autoSpaceDN w:val="0"/>
        <w:spacing w:before="420" w:after="0" w:line="256" w:lineRule="exact"/>
        <w:rPr>
          <w:sz w:val="18"/>
          <w:szCs w:val="18"/>
          <w:lang w:val="pl-PL"/>
        </w:rPr>
      </w:pPr>
      <w:r w:rsidRPr="001929E2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Adres do korespondencji:</w:t>
      </w:r>
      <w:r w:rsidRPr="001929E2">
        <w:rPr>
          <w:rFonts w:ascii="TimesNewRomanPSMT" w:eastAsia="TimesNewRomanPSMT" w:hAnsi="TimesNewRomanPSMT"/>
          <w:color w:val="000000"/>
          <w:w w:val="101"/>
          <w:sz w:val="25"/>
          <w:lang w:val="pl-PL"/>
        </w:rPr>
        <w:t xml:space="preserve"> ……………………………………………………………………</w:t>
      </w:r>
      <w:r w:rsidR="001929E2">
        <w:rPr>
          <w:rFonts w:ascii="TimesNewRomanPSMT" w:eastAsia="TimesNewRomanPSMT" w:hAnsi="TimesNewRomanPSMT"/>
          <w:color w:val="000000"/>
          <w:w w:val="101"/>
          <w:sz w:val="25"/>
          <w:lang w:val="pl-PL"/>
        </w:rPr>
        <w:t>…</w:t>
      </w:r>
      <w:r w:rsidRPr="001929E2">
        <w:rPr>
          <w:rFonts w:ascii="TimesNewRomanPSMT" w:eastAsia="TimesNewRomanPSMT" w:hAnsi="TimesNewRomanPSMT"/>
          <w:color w:val="000000"/>
          <w:w w:val="101"/>
          <w:sz w:val="25"/>
          <w:lang w:val="pl-PL"/>
        </w:rPr>
        <w:t xml:space="preserve"> </w:t>
      </w:r>
      <w:r w:rsidRPr="001929E2">
        <w:rPr>
          <w:rFonts w:ascii="TimesNewRomanPSMT" w:eastAsia="TimesNewRomanPSMT" w:hAnsi="TimesNewRomanPSMT"/>
          <w:color w:val="000000"/>
          <w:w w:val="97"/>
          <w:sz w:val="18"/>
          <w:szCs w:val="18"/>
          <w:lang w:val="pl-PL"/>
        </w:rPr>
        <w:t>W przypadku wskazania adresu do korespondencji znajdującego się poza zasobami SM „</w:t>
      </w:r>
      <w:r w:rsidR="001929E2" w:rsidRPr="001929E2">
        <w:rPr>
          <w:rFonts w:ascii="TimesNewRomanPSMT" w:eastAsia="TimesNewRomanPSMT" w:hAnsi="TimesNewRomanPSMT"/>
          <w:color w:val="000000"/>
          <w:w w:val="97"/>
          <w:sz w:val="18"/>
          <w:szCs w:val="18"/>
          <w:lang w:val="pl-PL"/>
        </w:rPr>
        <w:t>Agrodom</w:t>
      </w:r>
      <w:r w:rsidRPr="001929E2">
        <w:rPr>
          <w:rFonts w:ascii="TimesNewRomanPSMT" w:eastAsia="TimesNewRomanPSMT" w:hAnsi="TimesNewRomanPSMT"/>
          <w:color w:val="000000"/>
          <w:w w:val="97"/>
          <w:sz w:val="18"/>
          <w:szCs w:val="18"/>
          <w:lang w:val="pl-PL"/>
        </w:rPr>
        <w:t xml:space="preserve">” naliczana jest miesięczna opłata ryczałtowa na pokrycie kosztów wysyłania korespondencji. </w:t>
      </w:r>
    </w:p>
    <w:p w14:paraId="484A4B4E" w14:textId="77777777" w:rsidR="008A3D0F" w:rsidRDefault="00000000">
      <w:pPr>
        <w:autoSpaceDE w:val="0"/>
        <w:autoSpaceDN w:val="0"/>
        <w:spacing w:before="52" w:after="0" w:line="632" w:lineRule="exact"/>
        <w:rPr>
          <w:rFonts w:ascii="TimesNewRomanPSMT" w:eastAsia="TimesNewRomanPSMT" w:hAnsi="TimesNewRomanPSMT"/>
          <w:color w:val="000000"/>
          <w:w w:val="101"/>
          <w:sz w:val="25"/>
          <w:lang w:val="pl-PL"/>
        </w:rPr>
      </w:pPr>
      <w:r w:rsidRPr="001929E2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Numer telefonu</w:t>
      </w:r>
      <w:r w:rsidRPr="001929E2">
        <w:rPr>
          <w:rFonts w:ascii="TimesNewRomanPSMT" w:eastAsia="TimesNewRomanPSMT" w:hAnsi="TimesNewRomanPSMT"/>
          <w:color w:val="000000"/>
          <w:w w:val="101"/>
          <w:sz w:val="25"/>
          <w:lang w:val="pl-PL"/>
        </w:rPr>
        <w:t xml:space="preserve"> ……….…………</w:t>
      </w:r>
      <w:r w:rsidR="002C6EA1">
        <w:rPr>
          <w:rFonts w:ascii="TimesNewRomanPSMT" w:eastAsia="TimesNewRomanPSMT" w:hAnsi="TimesNewRomanPSMT"/>
          <w:color w:val="000000"/>
          <w:w w:val="101"/>
          <w:sz w:val="25"/>
          <w:lang w:val="pl-PL"/>
        </w:rPr>
        <w:t xml:space="preserve">  </w:t>
      </w:r>
      <w:r w:rsidRPr="001929E2">
        <w:rPr>
          <w:rFonts w:ascii="TimesNewRomanPSMT" w:eastAsia="TimesNewRomanPSMT" w:hAnsi="TimesNewRomanPSMT"/>
          <w:color w:val="000000"/>
          <w:w w:val="101"/>
          <w:sz w:val="25"/>
          <w:lang w:val="pl-PL"/>
        </w:rPr>
        <w:t xml:space="preserve"> / </w:t>
      </w:r>
      <w:r w:rsidRPr="001929E2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adres e-mail</w:t>
      </w:r>
      <w:r w:rsidRPr="001929E2">
        <w:rPr>
          <w:rFonts w:ascii="TimesNewRomanPSMT" w:eastAsia="TimesNewRomanPSMT" w:hAnsi="TimesNewRomanPSMT"/>
          <w:color w:val="000000"/>
          <w:w w:val="101"/>
          <w:sz w:val="25"/>
          <w:lang w:val="pl-PL"/>
        </w:rPr>
        <w:t xml:space="preserve"> …………………….……….. </w:t>
      </w:r>
    </w:p>
    <w:p w14:paraId="2A77FAA3" w14:textId="77777777" w:rsidR="008A3D0F" w:rsidRDefault="008A3D0F">
      <w:pPr>
        <w:autoSpaceDE w:val="0"/>
        <w:autoSpaceDN w:val="0"/>
        <w:spacing w:before="52" w:after="0" w:line="632" w:lineRule="exact"/>
        <w:rPr>
          <w:rFonts w:ascii="TimesNewRomanPSMT" w:eastAsia="TimesNewRomanPSMT" w:hAnsi="TimesNewRomanPSMT"/>
          <w:color w:val="000000"/>
          <w:w w:val="101"/>
          <w:sz w:val="25"/>
          <w:lang w:val="pl-PL"/>
        </w:rPr>
      </w:pPr>
    </w:p>
    <w:p w14:paraId="3F5DF5AF" w14:textId="6537D875" w:rsidR="002C6EA1" w:rsidRDefault="00000000">
      <w:pPr>
        <w:autoSpaceDE w:val="0"/>
        <w:autoSpaceDN w:val="0"/>
        <w:spacing w:before="52" w:after="0" w:line="632" w:lineRule="exact"/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</w:pPr>
      <w:r w:rsidRPr="001929E2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Oświadczam, że</w:t>
      </w:r>
      <w:r w:rsidR="002C6EA1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:</w:t>
      </w:r>
    </w:p>
    <w:p w14:paraId="742536E6" w14:textId="74A9BB68" w:rsidR="00EC7341" w:rsidRPr="009D153A" w:rsidRDefault="001929E2" w:rsidP="009D153A">
      <w:pPr>
        <w:pStyle w:val="Akapitzlist"/>
        <w:numPr>
          <w:ilvl w:val="0"/>
          <w:numId w:val="10"/>
        </w:numPr>
        <w:autoSpaceDE w:val="0"/>
        <w:autoSpaceDN w:val="0"/>
        <w:spacing w:before="52" w:after="0" w:line="632" w:lineRule="exact"/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</w:pPr>
      <w:r w:rsidRPr="009D153A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jestem zainteresowany/a wynajmem miejsca parkingowego na terenie S.M. „Agrodom”</w:t>
      </w:r>
    </w:p>
    <w:p w14:paraId="6F8C89EA" w14:textId="2E87709B" w:rsidR="009D153A" w:rsidRPr="009D153A" w:rsidRDefault="001929E2" w:rsidP="009D153A">
      <w:pPr>
        <w:pStyle w:val="Akapitzlist"/>
        <w:numPr>
          <w:ilvl w:val="0"/>
          <w:numId w:val="10"/>
        </w:numPr>
        <w:autoSpaceDE w:val="0"/>
        <w:autoSpaceDN w:val="0"/>
        <w:spacing w:before="52" w:after="0" w:line="632" w:lineRule="exact"/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</w:pPr>
      <w:r w:rsidRPr="009D153A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na wylosowanym miejscu parkingowym będzie parkował</w:t>
      </w:r>
      <w:r w:rsidR="009D153A" w:rsidRPr="009D153A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:</w:t>
      </w:r>
    </w:p>
    <w:p w14:paraId="06676BB5" w14:textId="2D13A3B8" w:rsidR="009D153A" w:rsidRDefault="001929E2">
      <w:pPr>
        <w:autoSpaceDE w:val="0"/>
        <w:autoSpaceDN w:val="0"/>
        <w:spacing w:before="52" w:after="0" w:line="632" w:lineRule="exact"/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</w:pPr>
      <w:r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 xml:space="preserve"> pojazd</w:t>
      </w:r>
      <w:r w:rsidR="00EC7341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 xml:space="preserve">  </w:t>
      </w:r>
      <w:r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marki</w:t>
      </w:r>
      <w:r w:rsidR="00EC7341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…</w:t>
      </w:r>
      <w:r w:rsidR="008A3D0F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…..</w:t>
      </w:r>
      <w:r w:rsidR="00EC7341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 xml:space="preserve">……………. </w:t>
      </w:r>
      <w:r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……………….…</w:t>
      </w:r>
      <w:r w:rsidR="009D153A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……………………………………………</w:t>
      </w:r>
    </w:p>
    <w:p w14:paraId="16D52156" w14:textId="11313B2A" w:rsidR="009D153A" w:rsidRDefault="001929E2">
      <w:pPr>
        <w:autoSpaceDE w:val="0"/>
        <w:autoSpaceDN w:val="0"/>
        <w:spacing w:before="52" w:after="0" w:line="632" w:lineRule="exact"/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</w:pPr>
      <w:r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o numerze rej</w:t>
      </w:r>
      <w:r w:rsidR="00EC7341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estracyjnym…….</w:t>
      </w:r>
      <w:r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……………</w:t>
      </w:r>
      <w:r w:rsidR="008A3D0F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…...</w:t>
      </w:r>
      <w:r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……………………………</w:t>
      </w:r>
      <w:r w:rsidR="009D153A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…………………..</w:t>
      </w:r>
      <w:r w:rsidR="00EC7341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 xml:space="preserve"> </w:t>
      </w:r>
    </w:p>
    <w:p w14:paraId="5EACECED" w14:textId="489BA9FD" w:rsidR="00023D93" w:rsidRPr="001929E2" w:rsidRDefault="00EC7341">
      <w:pPr>
        <w:autoSpaceDE w:val="0"/>
        <w:autoSpaceDN w:val="0"/>
        <w:spacing w:before="52" w:after="0" w:line="632" w:lineRule="exact"/>
        <w:rPr>
          <w:lang w:val="pl-PL"/>
        </w:rPr>
      </w:pPr>
      <w:r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należący do mnie/należący do………………………………………………………………</w:t>
      </w:r>
      <w:r w:rsidR="008A3D0F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…….</w:t>
      </w:r>
    </w:p>
    <w:p w14:paraId="7DB8A04F" w14:textId="77777777" w:rsidR="008A3D0F" w:rsidRDefault="008A3D0F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</w:pPr>
    </w:p>
    <w:p w14:paraId="5DDF5490" w14:textId="7844A16A" w:rsidR="00023D93" w:rsidRPr="001929E2" w:rsidRDefault="002C6EA1">
      <w:pPr>
        <w:autoSpaceDE w:val="0"/>
        <w:autoSpaceDN w:val="0"/>
        <w:spacing w:after="0" w:line="288" w:lineRule="auto"/>
        <w:rPr>
          <w:lang w:val="pl-PL"/>
        </w:rPr>
      </w:pPr>
      <w:r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>Oświadczam że nie zalegam z opłatami za w/w  lokal mieszkalny</w:t>
      </w:r>
      <w:r w:rsidR="00000000" w:rsidRPr="001929E2">
        <w:rPr>
          <w:rFonts w:ascii="Times New Roman" w:eastAsia="Times New Roman" w:hAnsi="Times New Roman"/>
          <w:b/>
          <w:color w:val="000000"/>
          <w:w w:val="101"/>
          <w:sz w:val="25"/>
          <w:lang w:val="pl-PL"/>
        </w:rPr>
        <w:t xml:space="preserve"> </w:t>
      </w:r>
    </w:p>
    <w:p w14:paraId="08E9A910" w14:textId="77777777" w:rsidR="009D153A" w:rsidRDefault="009D153A">
      <w:pPr>
        <w:autoSpaceDE w:val="0"/>
        <w:autoSpaceDN w:val="0"/>
        <w:spacing w:after="0" w:line="250" w:lineRule="exact"/>
        <w:rPr>
          <w:rFonts w:ascii="TimesNewRomanPSMT" w:eastAsia="TimesNewRomanPSMT" w:hAnsi="TimesNewRomanPSMT"/>
          <w:color w:val="000000"/>
          <w:w w:val="98"/>
          <w:lang w:val="pl-PL"/>
        </w:rPr>
      </w:pPr>
    </w:p>
    <w:p w14:paraId="061457E1" w14:textId="07078795" w:rsidR="00023D93" w:rsidRPr="001929E2" w:rsidRDefault="00000000">
      <w:pPr>
        <w:autoSpaceDE w:val="0"/>
        <w:autoSpaceDN w:val="0"/>
        <w:spacing w:after="0" w:line="250" w:lineRule="exact"/>
        <w:rPr>
          <w:lang w:val="pl-PL"/>
        </w:rPr>
      </w:pPr>
      <w:r w:rsidRPr="001929E2">
        <w:rPr>
          <w:rFonts w:ascii="TimesNewRomanPSMT" w:eastAsia="TimesNewRomanPSMT" w:hAnsi="TimesNewRomanPSMT"/>
          <w:color w:val="000000"/>
          <w:w w:val="98"/>
          <w:lang w:val="pl-PL"/>
        </w:rPr>
        <w:t xml:space="preserve">Oświadczam, że podane informacje są zgodne ze stanem faktycznym. Za udzielenie informacji niezgodnych z prawdą </w:t>
      </w:r>
      <w:r w:rsidR="007557A2">
        <w:rPr>
          <w:rFonts w:ascii="TimesNewRomanPSMT" w:eastAsia="TimesNewRomanPSMT" w:hAnsi="TimesNewRomanPSMT"/>
          <w:color w:val="000000"/>
          <w:w w:val="98"/>
          <w:lang w:val="pl-PL"/>
        </w:rPr>
        <w:t xml:space="preserve">grozi </w:t>
      </w:r>
      <w:r w:rsidRPr="001929E2">
        <w:rPr>
          <w:rFonts w:ascii="TimesNewRomanPSMT" w:eastAsia="TimesNewRomanPSMT" w:hAnsi="TimesNewRomanPSMT"/>
          <w:color w:val="000000"/>
          <w:w w:val="98"/>
          <w:lang w:val="pl-PL"/>
        </w:rPr>
        <w:t>odpowiedzialność karno-skarbow</w:t>
      </w:r>
      <w:r w:rsidR="007557A2">
        <w:rPr>
          <w:rFonts w:ascii="TimesNewRomanPSMT" w:eastAsia="TimesNewRomanPSMT" w:hAnsi="TimesNewRomanPSMT"/>
          <w:color w:val="000000"/>
          <w:w w:val="98"/>
          <w:lang w:val="pl-PL"/>
        </w:rPr>
        <w:t>a</w:t>
      </w:r>
      <w:r w:rsidRPr="001929E2">
        <w:rPr>
          <w:rFonts w:ascii="TimesNewRomanPSMT" w:eastAsia="TimesNewRomanPSMT" w:hAnsi="TimesNewRomanPSMT"/>
          <w:color w:val="000000"/>
          <w:w w:val="98"/>
          <w:lang w:val="pl-PL"/>
        </w:rPr>
        <w:t xml:space="preserve">. </w:t>
      </w:r>
    </w:p>
    <w:p w14:paraId="131291A1" w14:textId="5ACAAE3B" w:rsidR="00023D93" w:rsidRPr="001929E2" w:rsidRDefault="00000000" w:rsidP="009D153A">
      <w:pPr>
        <w:autoSpaceDE w:val="0"/>
        <w:autoSpaceDN w:val="0"/>
        <w:spacing w:before="188" w:after="0" w:line="290" w:lineRule="exact"/>
        <w:rPr>
          <w:lang w:val="pl-PL"/>
        </w:rPr>
      </w:pPr>
      <w:r w:rsidRPr="001929E2">
        <w:rPr>
          <w:rFonts w:ascii="TimesNewRomanPSMT" w:eastAsia="TimesNewRomanPSMT" w:hAnsi="TimesNewRomanPSMT"/>
          <w:color w:val="000000"/>
          <w:w w:val="98"/>
          <w:lang w:val="pl-PL"/>
        </w:rPr>
        <w:t>Administratorem Danych Osobowych jest Spółdzielnia Mieszkaniowa „</w:t>
      </w:r>
      <w:r w:rsidR="00EC7341">
        <w:rPr>
          <w:rFonts w:ascii="TimesNewRomanPSMT" w:eastAsia="TimesNewRomanPSMT" w:hAnsi="TimesNewRomanPSMT"/>
          <w:color w:val="000000"/>
          <w:w w:val="98"/>
          <w:lang w:val="pl-PL"/>
        </w:rPr>
        <w:t>Agrodom</w:t>
      </w:r>
      <w:r w:rsidRPr="001929E2">
        <w:rPr>
          <w:rFonts w:ascii="TimesNewRomanPSMT" w:eastAsia="TimesNewRomanPSMT" w:hAnsi="TimesNewRomanPSMT"/>
          <w:color w:val="000000"/>
          <w:w w:val="98"/>
          <w:lang w:val="pl-PL"/>
        </w:rPr>
        <w:t xml:space="preserve">” </w:t>
      </w:r>
      <w:r w:rsidR="00EC7341">
        <w:rPr>
          <w:rFonts w:ascii="TimesNewRomanPSMT" w:eastAsia="TimesNewRomanPSMT" w:hAnsi="TimesNewRomanPSMT"/>
          <w:color w:val="000000"/>
          <w:w w:val="98"/>
          <w:lang w:val="pl-PL"/>
        </w:rPr>
        <w:t>z siedzibą  w  Szczecinie przy</w:t>
      </w:r>
      <w:r w:rsidRPr="001929E2">
        <w:rPr>
          <w:rFonts w:ascii="TimesNewRomanPSMT" w:eastAsia="TimesNewRomanPSMT" w:hAnsi="TimesNewRomanPSMT"/>
          <w:color w:val="000000"/>
          <w:w w:val="98"/>
          <w:lang w:val="pl-PL"/>
        </w:rPr>
        <w:t xml:space="preserve">  ul.</w:t>
      </w:r>
      <w:r w:rsidR="00EC7341">
        <w:rPr>
          <w:rFonts w:ascii="TimesNewRomanPSMT" w:eastAsia="TimesNewRomanPSMT" w:hAnsi="TimesNewRomanPSMT"/>
          <w:color w:val="000000"/>
          <w:w w:val="98"/>
          <w:lang w:val="pl-PL"/>
        </w:rPr>
        <w:t xml:space="preserve"> Niemcewicza 16B/10   </w:t>
      </w:r>
      <w:r w:rsidRPr="001929E2">
        <w:rPr>
          <w:rFonts w:ascii="TimesNewRomanPSMT" w:eastAsia="TimesNewRomanPSMT" w:hAnsi="TimesNewRomanPSMT"/>
          <w:color w:val="000000"/>
          <w:w w:val="98"/>
          <w:lang w:val="pl-PL"/>
        </w:rPr>
        <w:t xml:space="preserve"> Podane w oświadczeniu dane osobowe są przetwarzane wyłącznie w celach statutowych Spółdzielni oraz w celach związanych z zarządzaniem nieruchomościami</w:t>
      </w:r>
      <w:r w:rsidR="00EC7341">
        <w:rPr>
          <w:rFonts w:ascii="TimesNewRomanPSMT" w:eastAsia="TimesNewRomanPSMT" w:hAnsi="TimesNewRomanPSMT"/>
          <w:color w:val="000000"/>
          <w:w w:val="98"/>
          <w:lang w:val="pl-PL"/>
        </w:rPr>
        <w:t>.</w:t>
      </w:r>
      <w:r w:rsidRPr="001929E2">
        <w:rPr>
          <w:rFonts w:ascii="TimesNewRomanPSMT" w:eastAsia="TimesNewRomanPSMT" w:hAnsi="TimesNewRomanPSMT"/>
          <w:color w:val="000000"/>
          <w:w w:val="98"/>
          <w:lang w:val="pl-PL"/>
        </w:rPr>
        <w:t xml:space="preserve"> </w:t>
      </w:r>
    </w:p>
    <w:p w14:paraId="718FAC0F" w14:textId="77777777" w:rsidR="00EC7341" w:rsidRPr="008A3D0F" w:rsidRDefault="00EC7341" w:rsidP="009D153A">
      <w:pPr>
        <w:tabs>
          <w:tab w:val="left" w:pos="1360"/>
          <w:tab w:val="left" w:pos="5660"/>
        </w:tabs>
        <w:autoSpaceDE w:val="0"/>
        <w:autoSpaceDN w:val="0"/>
        <w:spacing w:before="484" w:after="0" w:line="238" w:lineRule="exact"/>
        <w:ind w:right="144"/>
        <w:rPr>
          <w:rFonts w:ascii="TimesNewRomanPSMT" w:eastAsia="TimesNewRomanPSMT" w:hAnsi="TimesNewRomanPSMT"/>
          <w:color w:val="000000"/>
          <w:w w:val="101"/>
          <w:sz w:val="25"/>
          <w:lang w:val="pl-PL"/>
        </w:rPr>
      </w:pPr>
    </w:p>
    <w:p w14:paraId="200A928D" w14:textId="77777777" w:rsidR="008A3D0F" w:rsidRDefault="00000000">
      <w:pPr>
        <w:tabs>
          <w:tab w:val="left" w:pos="1360"/>
          <w:tab w:val="left" w:pos="5660"/>
        </w:tabs>
        <w:autoSpaceDE w:val="0"/>
        <w:autoSpaceDN w:val="0"/>
        <w:spacing w:before="484" w:after="0" w:line="238" w:lineRule="exact"/>
        <w:ind w:right="144"/>
        <w:rPr>
          <w:rFonts w:ascii="TimesNewRomanPSMT" w:eastAsia="TimesNewRomanPSMT" w:hAnsi="TimesNewRomanPSMT"/>
          <w:color w:val="000000"/>
          <w:w w:val="98"/>
          <w:sz w:val="18"/>
        </w:rPr>
      </w:pPr>
      <w:r>
        <w:rPr>
          <w:rFonts w:ascii="TimesNewRomanPSMT" w:eastAsia="TimesNewRomanPSMT" w:hAnsi="TimesNewRomanPSMT"/>
          <w:color w:val="000000"/>
          <w:w w:val="101"/>
          <w:sz w:val="25"/>
        </w:rPr>
        <w:t>.........……………………………..                  ...………….………………….………………….</w:t>
      </w:r>
      <w:r>
        <w:rPr>
          <w:rFonts w:ascii="TimesNewRomanPSMT" w:eastAsia="TimesNewRomanPSMT" w:hAnsi="TimesNewRomanPSMT"/>
          <w:color w:val="000000"/>
          <w:w w:val="98"/>
          <w:sz w:val="18"/>
        </w:rPr>
        <w:t xml:space="preserve">. </w:t>
      </w:r>
    </w:p>
    <w:p w14:paraId="4C666EC1" w14:textId="0CD947D3" w:rsidR="008A3D0F" w:rsidRPr="008A3D0F" w:rsidRDefault="00000000">
      <w:pPr>
        <w:tabs>
          <w:tab w:val="left" w:pos="1360"/>
          <w:tab w:val="left" w:pos="5660"/>
        </w:tabs>
        <w:autoSpaceDE w:val="0"/>
        <w:autoSpaceDN w:val="0"/>
        <w:spacing w:before="484" w:after="0" w:line="238" w:lineRule="exact"/>
        <w:ind w:right="144"/>
        <w:rPr>
          <w:rFonts w:ascii="TimesNewRomanPSMT" w:eastAsia="TimesNewRomanPSMT" w:hAnsi="TimesNewRomanPSMT"/>
          <w:color w:val="000000"/>
          <w:w w:val="97"/>
          <w:sz w:val="20"/>
        </w:rPr>
      </w:pPr>
      <w:r>
        <w:tab/>
      </w:r>
      <w:r>
        <w:rPr>
          <w:rFonts w:ascii="TimesNewRomanPSMT" w:eastAsia="TimesNewRomanPSMT" w:hAnsi="TimesNewRomanPSMT"/>
          <w:color w:val="000000"/>
          <w:w w:val="97"/>
          <w:sz w:val="20"/>
        </w:rPr>
        <w:t xml:space="preserve">(data) </w:t>
      </w:r>
      <w:r>
        <w:tab/>
      </w:r>
      <w:r>
        <w:rPr>
          <w:rFonts w:ascii="TimesNewRomanPSMT" w:eastAsia="TimesNewRomanPSMT" w:hAnsi="TimesNewRomanPSMT"/>
          <w:color w:val="000000"/>
          <w:w w:val="97"/>
          <w:sz w:val="20"/>
        </w:rPr>
        <w:t xml:space="preserve"> (czytelny podpis) </w:t>
      </w:r>
    </w:p>
    <w:sectPr w:rsidR="008A3D0F" w:rsidRPr="008A3D0F" w:rsidSect="00034616">
      <w:type w:val="continuous"/>
      <w:pgSz w:w="11906" w:h="16838"/>
      <w:pgMar w:top="720" w:right="640" w:bottom="738" w:left="1440" w:header="720" w:footer="720" w:gutter="0"/>
      <w:cols w:space="720" w:equalWidth="0">
        <w:col w:w="9826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2FEC" w14:textId="77777777" w:rsidR="00E707B6" w:rsidRDefault="00E707B6" w:rsidP="001929E2">
      <w:pPr>
        <w:spacing w:after="0" w:line="240" w:lineRule="auto"/>
      </w:pPr>
      <w:r>
        <w:separator/>
      </w:r>
    </w:p>
  </w:endnote>
  <w:endnote w:type="continuationSeparator" w:id="0">
    <w:p w14:paraId="023797BB" w14:textId="77777777" w:rsidR="00E707B6" w:rsidRDefault="00E707B6" w:rsidP="0019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DC32" w14:textId="77777777" w:rsidR="00E707B6" w:rsidRDefault="00E707B6" w:rsidP="001929E2">
      <w:pPr>
        <w:spacing w:after="0" w:line="240" w:lineRule="auto"/>
      </w:pPr>
      <w:r>
        <w:separator/>
      </w:r>
    </w:p>
  </w:footnote>
  <w:footnote w:type="continuationSeparator" w:id="0">
    <w:p w14:paraId="0C6E9DA6" w14:textId="77777777" w:rsidR="00E707B6" w:rsidRDefault="00E707B6" w:rsidP="00192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D32A3B"/>
    <w:multiLevelType w:val="hybridMultilevel"/>
    <w:tmpl w:val="92D46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658783">
    <w:abstractNumId w:val="8"/>
  </w:num>
  <w:num w:numId="2" w16cid:durableId="1604193897">
    <w:abstractNumId w:val="6"/>
  </w:num>
  <w:num w:numId="3" w16cid:durableId="1561819275">
    <w:abstractNumId w:val="5"/>
  </w:num>
  <w:num w:numId="4" w16cid:durableId="576863284">
    <w:abstractNumId w:val="4"/>
  </w:num>
  <w:num w:numId="5" w16cid:durableId="1299456145">
    <w:abstractNumId w:val="7"/>
  </w:num>
  <w:num w:numId="6" w16cid:durableId="686369739">
    <w:abstractNumId w:val="3"/>
  </w:num>
  <w:num w:numId="7" w16cid:durableId="923032930">
    <w:abstractNumId w:val="2"/>
  </w:num>
  <w:num w:numId="8" w16cid:durableId="1241787697">
    <w:abstractNumId w:val="1"/>
  </w:num>
  <w:num w:numId="9" w16cid:durableId="469832898">
    <w:abstractNumId w:val="0"/>
  </w:num>
  <w:num w:numId="10" w16cid:durableId="17164704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23D93"/>
    <w:rsid w:val="00034616"/>
    <w:rsid w:val="0006063C"/>
    <w:rsid w:val="0015074B"/>
    <w:rsid w:val="001929E2"/>
    <w:rsid w:val="0029639D"/>
    <w:rsid w:val="002C6EA1"/>
    <w:rsid w:val="00326F90"/>
    <w:rsid w:val="007557A2"/>
    <w:rsid w:val="008A3D0F"/>
    <w:rsid w:val="009D153A"/>
    <w:rsid w:val="00AA1D8D"/>
    <w:rsid w:val="00B47730"/>
    <w:rsid w:val="00CB0664"/>
    <w:rsid w:val="00E707B6"/>
    <w:rsid w:val="00EC734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BFEB"/>
  <w14:defaultImageDpi w14:val="300"/>
  <w15:docId w15:val="{F74B2627-9C7F-45ED-8312-74CEF634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9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9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2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Bernard</cp:lastModifiedBy>
  <cp:revision>2</cp:revision>
  <cp:lastPrinted>2022-11-24T11:42:00Z</cp:lastPrinted>
  <dcterms:created xsi:type="dcterms:W3CDTF">2022-11-24T12:00:00Z</dcterms:created>
  <dcterms:modified xsi:type="dcterms:W3CDTF">2022-11-24T12:00:00Z</dcterms:modified>
  <cp:category/>
</cp:coreProperties>
</file>